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0A0" w:firstRow="1" w:lastRow="0" w:firstColumn="1" w:lastColumn="0" w:noHBand="0" w:noVBand="0"/>
      </w:tblPr>
      <w:tblGrid>
        <w:gridCol w:w="4651"/>
        <w:gridCol w:w="4847"/>
      </w:tblGrid>
      <w:tr w:rsidR="00A76CE7" w:rsidRPr="005E3D0B" w:rsidTr="00D33DF9">
        <w:trPr>
          <w:trHeight w:hRule="exact" w:val="1814"/>
        </w:trPr>
        <w:tc>
          <w:tcPr>
            <w:tcW w:w="4651" w:type="dxa"/>
            <w:shd w:val="clear" w:color="auto" w:fill="auto"/>
            <w:tcMar>
              <w:left w:w="0" w:type="dxa"/>
            </w:tcMar>
          </w:tcPr>
          <w:p w:rsidR="005E3D0B" w:rsidRDefault="00B74FA7" w:rsidP="005E3D0B">
            <w:pPr>
              <w:rPr>
                <w:rFonts w:ascii="Arial" w:hAnsi="Arial" w:cs="Arial"/>
                <w:b/>
              </w:rPr>
            </w:pPr>
            <w:r>
              <w:rPr>
                <w:rFonts w:ascii="Arial" w:hAnsi="Arial" w:cs="Arial"/>
                <w:b/>
              </w:rPr>
              <w:t>Max Pc</w:t>
            </w:r>
          </w:p>
          <w:p w:rsidR="005E3D0B" w:rsidRDefault="00B74FA7" w:rsidP="005E3D0B">
            <w:pPr>
              <w:rPr>
                <w:rFonts w:ascii="Arial" w:hAnsi="Arial" w:cs="Arial"/>
                <w:sz w:val="22"/>
                <w:szCs w:val="22"/>
              </w:rPr>
            </w:pPr>
            <w:r>
              <w:rPr>
                <w:rFonts w:ascii="Arial" w:hAnsi="Arial" w:cs="Arial"/>
                <w:sz w:val="22"/>
                <w:szCs w:val="22"/>
              </w:rPr>
              <w:t xml:space="preserve">Einsteigerstr. </w:t>
            </w:r>
            <w:r w:rsidRPr="005E3D0B">
              <w:rPr>
                <w:rFonts w:ascii="Arial" w:hAnsi="Arial" w:cs="Arial"/>
                <w:sz w:val="22"/>
                <w:szCs w:val="22"/>
              </w:rPr>
              <w:t>55a</w:t>
            </w:r>
          </w:p>
          <w:p w:rsidR="005E3D0B" w:rsidRDefault="00B74FA7" w:rsidP="005E3D0B">
            <w:pPr>
              <w:rPr>
                <w:rFonts w:ascii="Arial" w:hAnsi="Arial" w:cs="Arial"/>
                <w:sz w:val="22"/>
                <w:szCs w:val="22"/>
              </w:rPr>
            </w:pPr>
            <w:r w:rsidRPr="005E3D0B">
              <w:rPr>
                <w:rFonts w:ascii="Arial" w:hAnsi="Arial" w:cs="Arial"/>
                <w:sz w:val="22"/>
                <w:szCs w:val="22"/>
              </w:rPr>
              <w:t>23456</w:t>
            </w:r>
            <w:r w:rsidR="00A76CE7" w:rsidRPr="005E3D0B">
              <w:rPr>
                <w:rFonts w:ascii="Arial" w:hAnsi="Arial" w:cs="Arial"/>
                <w:sz w:val="22"/>
                <w:szCs w:val="22"/>
              </w:rPr>
              <w:t xml:space="preserve"> Hamburg</w:t>
            </w:r>
          </w:p>
          <w:p w:rsidR="005E3D0B" w:rsidRDefault="00A76CE7" w:rsidP="005E3D0B">
            <w:pPr>
              <w:rPr>
                <w:rFonts w:ascii="Arial" w:hAnsi="Arial" w:cs="Arial"/>
                <w:sz w:val="22"/>
                <w:szCs w:val="22"/>
              </w:rPr>
            </w:pPr>
            <w:r w:rsidRPr="005E3D0B">
              <w:rPr>
                <w:rFonts w:ascii="Arial" w:hAnsi="Arial" w:cs="Arial"/>
                <w:sz w:val="22"/>
                <w:szCs w:val="22"/>
              </w:rPr>
              <w:t>Tel</w:t>
            </w:r>
            <w:r w:rsidR="00525576" w:rsidRPr="005E3D0B">
              <w:rPr>
                <w:rFonts w:ascii="Arial" w:hAnsi="Arial" w:cs="Arial"/>
                <w:sz w:val="22"/>
                <w:szCs w:val="22"/>
              </w:rPr>
              <w:t>efon</w:t>
            </w:r>
            <w:r w:rsidRPr="005E3D0B">
              <w:rPr>
                <w:rFonts w:ascii="Arial" w:hAnsi="Arial" w:cs="Arial"/>
                <w:sz w:val="22"/>
                <w:szCs w:val="22"/>
              </w:rPr>
              <w:t xml:space="preserve">: 040 </w:t>
            </w:r>
            <w:r w:rsidR="00525576" w:rsidRPr="005E3D0B">
              <w:rPr>
                <w:rFonts w:ascii="Arial" w:hAnsi="Arial" w:cs="Arial"/>
                <w:sz w:val="22"/>
                <w:szCs w:val="22"/>
              </w:rPr>
              <w:t>12 23 34 45</w:t>
            </w:r>
          </w:p>
          <w:p w:rsidR="00A76CE7" w:rsidRPr="005E3D0B" w:rsidRDefault="00A76CE7" w:rsidP="005E3D0B">
            <w:pPr>
              <w:rPr>
                <w:rFonts w:ascii="Arial" w:hAnsi="Arial" w:cs="Arial"/>
                <w:sz w:val="22"/>
                <w:szCs w:val="22"/>
              </w:rPr>
            </w:pPr>
            <w:r w:rsidRPr="005E3D0B">
              <w:rPr>
                <w:rFonts w:ascii="Arial" w:hAnsi="Arial" w:cs="Arial"/>
                <w:sz w:val="22"/>
                <w:szCs w:val="22"/>
              </w:rPr>
              <w:t xml:space="preserve">E-Mail: </w:t>
            </w:r>
            <w:hyperlink r:id="rId8" w:history="1">
              <w:r w:rsidR="00525576" w:rsidRPr="005E3D0B">
                <w:rPr>
                  <w:rStyle w:val="Hyperlink"/>
                  <w:rFonts w:ascii="Arial" w:hAnsi="Arial" w:cs="Arial"/>
                  <w:sz w:val="22"/>
                  <w:szCs w:val="22"/>
                </w:rPr>
                <w:t>pceinsteiger@beispiel.de</w:t>
              </w:r>
            </w:hyperlink>
          </w:p>
          <w:p w:rsidR="00A76CE7" w:rsidRPr="005E3D0B" w:rsidRDefault="00A76CE7"/>
          <w:p w:rsidR="00B850AA" w:rsidRPr="005E3D0B" w:rsidRDefault="00B850AA"/>
          <w:p w:rsidR="00B850AA" w:rsidRPr="005E3D0B" w:rsidRDefault="00B850AA"/>
        </w:tc>
        <w:tc>
          <w:tcPr>
            <w:tcW w:w="4847" w:type="dxa"/>
            <w:shd w:val="clear" w:color="auto" w:fill="auto"/>
            <w:tcMar>
              <w:left w:w="284" w:type="dxa"/>
              <w:right w:w="0" w:type="dxa"/>
            </w:tcMar>
          </w:tcPr>
          <w:p w:rsidR="00A76CE7" w:rsidRPr="005E3D0B" w:rsidRDefault="00A76CE7" w:rsidP="00D33DF9">
            <w:pPr>
              <w:rPr>
                <w:rFonts w:ascii="Arial" w:hAnsi="Arial" w:cs="Arial"/>
                <w:sz w:val="22"/>
                <w:szCs w:val="22"/>
              </w:rPr>
            </w:pPr>
          </w:p>
          <w:p w:rsidR="00210FC0" w:rsidRPr="005E3D0B" w:rsidRDefault="00210FC0" w:rsidP="00D33DF9">
            <w:pPr>
              <w:pStyle w:val="Informationsblock"/>
            </w:pPr>
          </w:p>
          <w:p w:rsidR="00972FCF" w:rsidRPr="005E3D0B" w:rsidRDefault="00972FCF" w:rsidP="00D33DF9">
            <w:pPr>
              <w:pStyle w:val="Informationsblock"/>
              <w:tabs>
                <w:tab w:val="clear" w:pos="1701"/>
              </w:tabs>
              <w:rPr>
                <w:sz w:val="18"/>
                <w:szCs w:val="18"/>
              </w:rPr>
            </w:pPr>
          </w:p>
          <w:p w:rsidR="00A76CE7" w:rsidRDefault="00A76CE7" w:rsidP="00D33DF9">
            <w:pPr>
              <w:tabs>
                <w:tab w:val="right" w:pos="4563"/>
              </w:tabs>
            </w:pPr>
          </w:p>
          <w:p w:rsidR="00A76CE7" w:rsidRDefault="00A76CE7" w:rsidP="00D33DF9"/>
          <w:p w:rsidR="00D33DF9" w:rsidRDefault="00D33DF9" w:rsidP="00D33DF9"/>
          <w:p w:rsidR="00D33DF9" w:rsidRPr="005E3D0B" w:rsidRDefault="00D33DF9" w:rsidP="00D33DF9"/>
        </w:tc>
      </w:tr>
      <w:tr w:rsidR="00A76CE7" w:rsidTr="00D33DF9">
        <w:trPr>
          <w:trHeight w:hRule="exact" w:val="284"/>
        </w:trPr>
        <w:tc>
          <w:tcPr>
            <w:tcW w:w="4651" w:type="dxa"/>
            <w:shd w:val="clear" w:color="auto" w:fill="auto"/>
            <w:tcMar>
              <w:left w:w="0" w:type="dxa"/>
            </w:tcMar>
          </w:tcPr>
          <w:p w:rsidR="00A76CE7" w:rsidRPr="005E3D0B" w:rsidRDefault="00525576" w:rsidP="00281D4D">
            <w:pPr>
              <w:pStyle w:val="Absender"/>
              <w:rPr>
                <w:b/>
              </w:rPr>
            </w:pPr>
            <w:r w:rsidRPr="005E3D0B">
              <w:rPr>
                <w:b/>
              </w:rPr>
              <w:t>Max Pc</w:t>
            </w:r>
            <w:r w:rsidR="00A76CE7" w:rsidRPr="005E3D0B">
              <w:rPr>
                <w:b/>
              </w:rPr>
              <w:t xml:space="preserve"> </w:t>
            </w:r>
            <w:r w:rsidR="00A76CE7" w:rsidRPr="005E3D0B">
              <w:rPr>
                <w:b/>
              </w:rPr>
              <w:sym w:font="Symbol" w:char="F02A"/>
            </w:r>
            <w:r w:rsidR="00A76CE7" w:rsidRPr="005E3D0B">
              <w:rPr>
                <w:b/>
              </w:rPr>
              <w:t xml:space="preserve"> </w:t>
            </w:r>
            <w:r w:rsidRPr="005E3D0B">
              <w:rPr>
                <w:b/>
              </w:rPr>
              <w:t xml:space="preserve">Einsteigerstr. 55a </w:t>
            </w:r>
            <w:r w:rsidR="00A76CE7" w:rsidRPr="005E3D0B">
              <w:rPr>
                <w:b/>
              </w:rPr>
              <w:sym w:font="Symbol" w:char="F02A"/>
            </w:r>
            <w:r w:rsidR="00A76CE7" w:rsidRPr="005E3D0B">
              <w:rPr>
                <w:b/>
              </w:rPr>
              <w:t xml:space="preserve"> </w:t>
            </w:r>
            <w:r w:rsidRPr="005E3D0B">
              <w:rPr>
                <w:b/>
              </w:rPr>
              <w:t xml:space="preserve">23456 </w:t>
            </w:r>
            <w:r w:rsidR="00A76CE7" w:rsidRPr="005E3D0B">
              <w:rPr>
                <w:b/>
              </w:rPr>
              <w:t xml:space="preserve">Hamburg </w:t>
            </w:r>
          </w:p>
          <w:p w:rsidR="00A76CE7" w:rsidRDefault="00A76CE7"/>
        </w:tc>
        <w:tc>
          <w:tcPr>
            <w:tcW w:w="4847" w:type="dxa"/>
            <w:shd w:val="clear" w:color="auto" w:fill="auto"/>
            <w:tcMar>
              <w:left w:w="284" w:type="dxa"/>
              <w:right w:w="0" w:type="dxa"/>
            </w:tcMar>
          </w:tcPr>
          <w:p w:rsidR="00A76CE7" w:rsidRDefault="00A76CE7" w:rsidP="00703A36">
            <w:pPr>
              <w:jc w:val="right"/>
            </w:pPr>
          </w:p>
        </w:tc>
      </w:tr>
      <w:tr w:rsidR="00A76CE7" w:rsidRPr="00EB7838" w:rsidTr="00D33DF9">
        <w:trPr>
          <w:trHeight w:hRule="exact" w:val="2268"/>
        </w:trPr>
        <w:tc>
          <w:tcPr>
            <w:tcW w:w="4651" w:type="dxa"/>
            <w:shd w:val="clear" w:color="auto" w:fill="auto"/>
            <w:tcMar>
              <w:left w:w="0" w:type="dxa"/>
            </w:tcMar>
          </w:tcPr>
          <w:p w:rsidR="00A76CE7" w:rsidRPr="00703A36" w:rsidRDefault="00A76CE7" w:rsidP="005E27CE">
            <w:pPr>
              <w:rPr>
                <w:rFonts w:ascii="Arial" w:hAnsi="Arial" w:cs="Arial"/>
                <w:b/>
                <w:sz w:val="22"/>
                <w:szCs w:val="22"/>
              </w:rPr>
            </w:pPr>
          </w:p>
          <w:p w:rsidR="00A76CE7" w:rsidRPr="00703A36" w:rsidRDefault="00A76CE7" w:rsidP="005E27CE">
            <w:pPr>
              <w:rPr>
                <w:rFonts w:ascii="Arial" w:hAnsi="Arial" w:cs="Arial"/>
                <w:b/>
                <w:sz w:val="22"/>
                <w:szCs w:val="22"/>
              </w:rPr>
            </w:pPr>
          </w:p>
          <w:p w:rsidR="00B850AA" w:rsidRDefault="00B850AA" w:rsidP="00281D4D">
            <w:pPr>
              <w:pStyle w:val="Anschrift"/>
            </w:pPr>
          </w:p>
          <w:p w:rsidR="00A76CE7" w:rsidRPr="00D95333" w:rsidRDefault="00A76CE7" w:rsidP="00281D4D">
            <w:pPr>
              <w:pStyle w:val="Anschrift"/>
            </w:pPr>
          </w:p>
          <w:p w:rsidR="00A76CE7" w:rsidRPr="00D95333" w:rsidRDefault="00A76CE7" w:rsidP="00281D4D">
            <w:pPr>
              <w:pStyle w:val="Anschrift"/>
            </w:pPr>
          </w:p>
          <w:p w:rsidR="00A76CE7" w:rsidRPr="00D95333" w:rsidRDefault="005E3D0B" w:rsidP="00281D4D">
            <w:pPr>
              <w:pStyle w:val="Anschrift"/>
            </w:pPr>
            <w:r>
              <w:t>Name</w:t>
            </w:r>
          </w:p>
          <w:p w:rsidR="00A76CE7" w:rsidRPr="00D95333" w:rsidRDefault="009C3E2F" w:rsidP="00281D4D">
            <w:pPr>
              <w:pStyle w:val="Anschrift"/>
            </w:pPr>
            <w:r>
              <w:t>Straße</w:t>
            </w:r>
          </w:p>
          <w:p w:rsidR="00A76CE7" w:rsidRDefault="005E3D0B" w:rsidP="00281D4D">
            <w:pPr>
              <w:pStyle w:val="Anschrift"/>
            </w:pPr>
            <w:r>
              <w:t>PLZ Ort</w:t>
            </w:r>
          </w:p>
          <w:p w:rsidR="00A76CE7" w:rsidRDefault="00A76CE7"/>
        </w:tc>
        <w:tc>
          <w:tcPr>
            <w:tcW w:w="4847" w:type="dxa"/>
            <w:shd w:val="clear" w:color="auto" w:fill="auto"/>
            <w:tcMar>
              <w:left w:w="284" w:type="dxa"/>
              <w:right w:w="0" w:type="dxa"/>
            </w:tcMar>
            <w:vAlign w:val="bottom"/>
          </w:tcPr>
          <w:p w:rsidR="0042099D" w:rsidRPr="0042099D" w:rsidRDefault="0042099D" w:rsidP="0010353B">
            <w:pPr>
              <w:pStyle w:val="Informationsblock"/>
              <w:tabs>
                <w:tab w:val="clear" w:pos="1701"/>
                <w:tab w:val="right" w:pos="3287"/>
              </w:tabs>
              <w:rPr>
                <w:sz w:val="18"/>
                <w:szCs w:val="18"/>
              </w:rPr>
            </w:pPr>
            <w:r>
              <w:rPr>
                <w:sz w:val="18"/>
                <w:szCs w:val="18"/>
              </w:rPr>
              <w:t>I</w:t>
            </w:r>
            <w:r w:rsidRPr="0042099D">
              <w:rPr>
                <w:sz w:val="18"/>
                <w:szCs w:val="18"/>
              </w:rPr>
              <w:t>hr Zeichen:</w:t>
            </w:r>
            <w:r w:rsidRPr="0042099D">
              <w:rPr>
                <w:sz w:val="18"/>
                <w:szCs w:val="18"/>
              </w:rPr>
              <w:tab/>
            </w:r>
            <w:r w:rsidR="0010353B">
              <w:rPr>
                <w:sz w:val="18"/>
                <w:szCs w:val="18"/>
              </w:rPr>
              <w:t>Ich</w:t>
            </w:r>
          </w:p>
          <w:p w:rsidR="0042099D" w:rsidRPr="0042099D" w:rsidRDefault="0042099D" w:rsidP="0010353B">
            <w:pPr>
              <w:pStyle w:val="Informationsblock"/>
              <w:tabs>
                <w:tab w:val="clear" w:pos="1701"/>
                <w:tab w:val="right" w:pos="3287"/>
              </w:tabs>
              <w:rPr>
                <w:sz w:val="18"/>
                <w:szCs w:val="18"/>
              </w:rPr>
            </w:pPr>
            <w:r w:rsidRPr="0042099D">
              <w:rPr>
                <w:sz w:val="18"/>
                <w:szCs w:val="18"/>
              </w:rPr>
              <w:t>Ihre Nachricht:</w:t>
            </w:r>
            <w:r w:rsidRPr="0042099D">
              <w:rPr>
                <w:sz w:val="18"/>
                <w:szCs w:val="18"/>
              </w:rPr>
              <w:tab/>
            </w:r>
            <w:r w:rsidR="0010353B">
              <w:rPr>
                <w:sz w:val="18"/>
                <w:szCs w:val="18"/>
              </w:rPr>
              <w:t>Testbrief</w:t>
            </w:r>
          </w:p>
          <w:p w:rsidR="0042099D" w:rsidRPr="0042099D" w:rsidRDefault="0042099D" w:rsidP="0010353B">
            <w:pPr>
              <w:pStyle w:val="Informationsblock"/>
              <w:tabs>
                <w:tab w:val="clear" w:pos="1701"/>
                <w:tab w:val="right" w:pos="3287"/>
              </w:tabs>
              <w:rPr>
                <w:sz w:val="18"/>
                <w:szCs w:val="18"/>
              </w:rPr>
            </w:pPr>
          </w:p>
          <w:p w:rsidR="0042099D" w:rsidRPr="0042099D" w:rsidRDefault="0042099D" w:rsidP="0010353B">
            <w:pPr>
              <w:pStyle w:val="Informationsblock"/>
              <w:tabs>
                <w:tab w:val="clear" w:pos="1701"/>
                <w:tab w:val="right" w:pos="3287"/>
              </w:tabs>
              <w:rPr>
                <w:sz w:val="18"/>
                <w:szCs w:val="18"/>
              </w:rPr>
            </w:pPr>
            <w:r w:rsidRPr="0042099D">
              <w:rPr>
                <w:sz w:val="18"/>
                <w:szCs w:val="18"/>
              </w:rPr>
              <w:t>Telefon:</w:t>
            </w:r>
            <w:r w:rsidRPr="0042099D">
              <w:rPr>
                <w:sz w:val="18"/>
                <w:szCs w:val="18"/>
              </w:rPr>
              <w:tab/>
            </w:r>
            <w:r w:rsidR="0010353B">
              <w:rPr>
                <w:sz w:val="18"/>
                <w:szCs w:val="18"/>
              </w:rPr>
              <w:t>040-123</w:t>
            </w:r>
          </w:p>
          <w:p w:rsidR="0042099D" w:rsidRPr="0042099D" w:rsidRDefault="0042099D" w:rsidP="0010353B">
            <w:pPr>
              <w:pStyle w:val="Informationsblock"/>
              <w:tabs>
                <w:tab w:val="clear" w:pos="1701"/>
                <w:tab w:val="right" w:pos="3287"/>
              </w:tabs>
              <w:rPr>
                <w:sz w:val="18"/>
                <w:szCs w:val="18"/>
              </w:rPr>
            </w:pPr>
            <w:r w:rsidRPr="0042099D">
              <w:rPr>
                <w:sz w:val="18"/>
                <w:szCs w:val="18"/>
              </w:rPr>
              <w:t>Telefax:</w:t>
            </w:r>
            <w:r w:rsidRPr="0042099D">
              <w:rPr>
                <w:sz w:val="18"/>
                <w:szCs w:val="18"/>
              </w:rPr>
              <w:tab/>
            </w:r>
            <w:r w:rsidR="0010353B">
              <w:rPr>
                <w:sz w:val="18"/>
                <w:szCs w:val="18"/>
              </w:rPr>
              <w:t>-345</w:t>
            </w:r>
          </w:p>
          <w:p w:rsidR="0042099D" w:rsidRPr="0042099D" w:rsidRDefault="0042099D" w:rsidP="0010353B">
            <w:pPr>
              <w:pStyle w:val="Informationsblock"/>
              <w:tabs>
                <w:tab w:val="clear" w:pos="1701"/>
                <w:tab w:val="right" w:pos="3287"/>
              </w:tabs>
              <w:rPr>
                <w:sz w:val="18"/>
                <w:szCs w:val="18"/>
              </w:rPr>
            </w:pPr>
            <w:r w:rsidRPr="0042099D">
              <w:rPr>
                <w:sz w:val="18"/>
                <w:szCs w:val="18"/>
              </w:rPr>
              <w:t>E-Mail:</w:t>
            </w:r>
            <w:r w:rsidRPr="0042099D">
              <w:rPr>
                <w:sz w:val="18"/>
                <w:szCs w:val="18"/>
              </w:rPr>
              <w:tab/>
            </w:r>
            <w:r w:rsidR="0010353B">
              <w:rPr>
                <w:sz w:val="18"/>
                <w:szCs w:val="18"/>
              </w:rPr>
              <w:t>weiß-ich@nicht.de</w:t>
            </w:r>
          </w:p>
          <w:p w:rsidR="0042099D" w:rsidRPr="0042099D" w:rsidRDefault="0042099D" w:rsidP="0010353B">
            <w:pPr>
              <w:pStyle w:val="Informationsblock"/>
              <w:tabs>
                <w:tab w:val="clear" w:pos="1701"/>
                <w:tab w:val="right" w:pos="2835"/>
              </w:tabs>
              <w:rPr>
                <w:sz w:val="18"/>
                <w:szCs w:val="18"/>
              </w:rPr>
            </w:pPr>
            <w:r w:rsidRPr="0042099D">
              <w:rPr>
                <w:sz w:val="18"/>
                <w:szCs w:val="18"/>
              </w:rPr>
              <w:tab/>
            </w:r>
          </w:p>
          <w:p w:rsidR="00CB08A8" w:rsidRDefault="0042099D" w:rsidP="0042099D">
            <w:pPr>
              <w:pStyle w:val="Informationsblock"/>
              <w:tabs>
                <w:tab w:val="left" w:pos="2835"/>
              </w:tabs>
              <w:rPr>
                <w:sz w:val="18"/>
                <w:szCs w:val="18"/>
              </w:rPr>
            </w:pPr>
            <w:r w:rsidRPr="0042099D">
              <w:rPr>
                <w:sz w:val="18"/>
                <w:szCs w:val="18"/>
              </w:rPr>
              <w:tab/>
            </w:r>
          </w:p>
          <w:p w:rsidR="0042099D" w:rsidRPr="00703A36" w:rsidRDefault="0042099D" w:rsidP="0042099D">
            <w:pPr>
              <w:pStyle w:val="Informationsblock"/>
              <w:tabs>
                <w:tab w:val="left" w:pos="2835"/>
              </w:tabs>
              <w:rPr>
                <w:sz w:val="18"/>
                <w:szCs w:val="18"/>
              </w:rPr>
            </w:pPr>
            <w:r w:rsidRPr="0042099D">
              <w:rPr>
                <w:sz w:val="18"/>
                <w:szCs w:val="18"/>
              </w:rPr>
              <w:tab/>
            </w:r>
          </w:p>
          <w:p w:rsidR="00A76CE7" w:rsidRPr="00EB7838" w:rsidRDefault="00972FCF" w:rsidP="00D33DF9">
            <w:pPr>
              <w:tabs>
                <w:tab w:val="right" w:pos="4563"/>
              </w:tabs>
            </w:pPr>
            <w:r w:rsidRPr="00A76CE7">
              <w:t>Datum</w:t>
            </w:r>
            <w:r w:rsidR="0042099D" w:rsidRPr="0042099D">
              <w:rPr>
                <w:sz w:val="18"/>
                <w:szCs w:val="18"/>
              </w:rPr>
              <w:tab/>
            </w:r>
            <w:r w:rsidR="00525576">
              <w:fldChar w:fldCharType="begin"/>
            </w:r>
            <w:r w:rsidR="00525576">
              <w:instrText xml:space="preserve"> SAVEDATE  \@ "dd.MM.yyyy"  \* MERGEFORMAT </w:instrText>
            </w:r>
            <w:r w:rsidR="00525576">
              <w:fldChar w:fldCharType="separate"/>
            </w:r>
            <w:r w:rsidR="00D33DF9">
              <w:rPr>
                <w:noProof/>
              </w:rPr>
              <w:t>12.04.2013</w:t>
            </w:r>
            <w:r w:rsidR="00525576">
              <w:fldChar w:fldCharType="end"/>
            </w:r>
          </w:p>
        </w:tc>
        <w:bookmarkStart w:id="0" w:name="_GoBack"/>
        <w:bookmarkEnd w:id="0"/>
      </w:tr>
    </w:tbl>
    <w:p w:rsidR="00B72374" w:rsidRPr="00EB7838" w:rsidRDefault="00B72374"/>
    <w:p w:rsidR="00224F75" w:rsidRPr="005D2BAC" w:rsidRDefault="00136AAE" w:rsidP="00281D4D">
      <w:pPr>
        <w:pStyle w:val="Betreffzeile"/>
      </w:pPr>
      <w:r>
        <w:t>Brief nach DIN 5008</w:t>
      </w:r>
      <w:r w:rsidR="009C3E2F">
        <w:t>: Dies</w:t>
      </w:r>
      <w:r>
        <w:t xml:space="preserve"> ist der Betreff</w:t>
      </w:r>
    </w:p>
    <w:p w:rsidR="00224F75" w:rsidRPr="00012F7C" w:rsidRDefault="00136AAE" w:rsidP="00224F75">
      <w:pPr>
        <w:pStyle w:val="Anrede1"/>
        <w:rPr>
          <w:rFonts w:cs="Arial"/>
          <w:sz w:val="22"/>
          <w:szCs w:val="22"/>
        </w:rPr>
      </w:pPr>
      <w:r>
        <w:rPr>
          <w:rFonts w:cs="Arial"/>
          <w:sz w:val="22"/>
          <w:szCs w:val="22"/>
        </w:rPr>
        <w:t>Liebe Frau Leserin</w:t>
      </w:r>
      <w:r w:rsidR="00224F75" w:rsidRPr="00012F7C">
        <w:rPr>
          <w:rFonts w:cs="Arial"/>
          <w:sz w:val="22"/>
          <w:szCs w:val="22"/>
        </w:rPr>
        <w:t>,</w:t>
      </w:r>
    </w:p>
    <w:p w:rsidR="00824657" w:rsidRDefault="00136AAE" w:rsidP="00136AAE">
      <w:pPr>
        <w:pStyle w:val="Textkrper"/>
        <w:jc w:val="left"/>
        <w:rPr>
          <w:rFonts w:cs="Arial"/>
          <w:sz w:val="22"/>
          <w:szCs w:val="22"/>
        </w:rPr>
      </w:pPr>
      <w:r>
        <w:rPr>
          <w:rFonts w:cs="Arial"/>
          <w:sz w:val="22"/>
          <w:szCs w:val="22"/>
        </w:rPr>
        <w:t xml:space="preserve">nach dem Betreff und der persönlichen Anrede folgt hier der Brieftext. </w:t>
      </w:r>
      <w:r w:rsidR="00AC7C3F">
        <w:rPr>
          <w:rFonts w:cs="Arial"/>
          <w:sz w:val="22"/>
          <w:szCs w:val="22"/>
        </w:rPr>
        <w:t xml:space="preserve">Schreiben Sie den Brieftext fortlaufend; das Textverarbeitungsprogramm fügt den Zeilenwechsel ein. </w:t>
      </w:r>
      <w:r w:rsidR="009C3E2F">
        <w:rPr>
          <w:rFonts w:cs="Arial"/>
          <w:sz w:val="22"/>
          <w:szCs w:val="22"/>
        </w:rPr>
        <w:t>Nach dem Brieftext folgt mit einem Abstand die Grußformel. Unter der Unterschrift wird der Name bei privaten Absendern nicht wiederholt, wenn der Unterzeichner durch den Absender eindeutig zugeordnet ist</w:t>
      </w:r>
      <w:r w:rsidR="00497D34">
        <w:rPr>
          <w:rFonts w:cs="Arial"/>
          <w:sz w:val="22"/>
          <w:szCs w:val="22"/>
        </w:rPr>
        <w:t>.</w:t>
      </w:r>
      <w:r w:rsidR="009C3E2F">
        <w:rPr>
          <w:rFonts w:cs="Arial"/>
          <w:sz w:val="22"/>
          <w:szCs w:val="22"/>
        </w:rPr>
        <w:t xml:space="preserve"> </w:t>
      </w:r>
      <w:r w:rsidR="00200901">
        <w:rPr>
          <w:rFonts w:cs="Arial"/>
          <w:sz w:val="22"/>
          <w:szCs w:val="22"/>
        </w:rPr>
        <w:br/>
        <w:t>Die Faltmarken und die Lochmarke sind in die Kopfzeile eingefügt und können deshalb beim Schreiben nicht versehentlich verschoben werden.</w:t>
      </w:r>
    </w:p>
    <w:p w:rsidR="00AC7C3F" w:rsidRDefault="00887D1C" w:rsidP="00136AAE">
      <w:pPr>
        <w:pStyle w:val="Textkrper"/>
        <w:jc w:val="left"/>
        <w:rPr>
          <w:rFonts w:cs="Arial"/>
          <w:sz w:val="22"/>
          <w:szCs w:val="22"/>
        </w:rPr>
      </w:pPr>
      <w:r>
        <w:rPr>
          <w:rFonts w:cs="Arial"/>
          <w:sz w:val="22"/>
          <w:szCs w:val="22"/>
        </w:rPr>
        <w:t xml:space="preserve">Geben Sie Sie Ihre Absenderdaten ein. </w:t>
      </w:r>
      <w:r>
        <w:rPr>
          <w:rFonts w:cs="Arial"/>
          <w:sz w:val="22"/>
          <w:szCs w:val="22"/>
        </w:rPr>
        <w:br/>
        <w:t xml:space="preserve">Das Datum enthält das Speicherdatum Ihrer Datei. </w:t>
      </w:r>
      <w:r>
        <w:rPr>
          <w:rFonts w:cs="Arial"/>
          <w:sz w:val="22"/>
          <w:szCs w:val="22"/>
        </w:rPr>
        <w:br/>
        <w:t xml:space="preserve">Die Fußzeile enthält den Dateinamen, damit die Datei des gedruckten Briefes einfach gefunden werden kann. Sie können den Dateinamen löschen, indem Sie mit einem Doppelklick unten in die Fußzeile klicken. Bei markiertem Dateinamen drücken Sie die Taste </w:t>
      </w:r>
      <w:proofErr w:type="spellStart"/>
      <w:r w:rsidRPr="00887D1C">
        <w:rPr>
          <w:rStyle w:val="Hervorhebung"/>
          <w:b/>
        </w:rPr>
        <w:t>Entf</w:t>
      </w:r>
      <w:proofErr w:type="spellEnd"/>
      <w:r>
        <w:rPr>
          <w:rFonts w:cs="Arial"/>
          <w:sz w:val="22"/>
          <w:szCs w:val="22"/>
        </w:rPr>
        <w:t xml:space="preserve">. </w:t>
      </w:r>
    </w:p>
    <w:p w:rsidR="00887D1C" w:rsidRPr="0055488C" w:rsidRDefault="00D66321" w:rsidP="00136AAE">
      <w:pPr>
        <w:pStyle w:val="Textkrper"/>
        <w:jc w:val="left"/>
        <w:rPr>
          <w:rFonts w:cs="Arial"/>
          <w:sz w:val="22"/>
          <w:szCs w:val="22"/>
        </w:rPr>
      </w:pPr>
      <w:r>
        <w:rPr>
          <w:rFonts w:cs="Arial"/>
          <w:sz w:val="22"/>
          <w:szCs w:val="22"/>
        </w:rPr>
        <w:t xml:space="preserve">In einer Tabelle sind die Platzhalter für den Absender und die Empfängeradresse. Rechts neben der Empfängeradresse ist eine Tabellenzelle für einen Informationsblock, der hier nur das Datum enthält. Die Ränder der Tabelle werden nicht gedruckt. Sie können die Tabellenränder (Rasterlinien) anzeigen lassen oder ausblenden. Ab Word 2007 klicken Sie dafür in die Tabelle  und auf </w:t>
      </w:r>
      <w:r w:rsidRPr="00CC7FE6">
        <w:rPr>
          <w:rFonts w:cs="Arial"/>
          <w:b/>
          <w:i/>
          <w:sz w:val="22"/>
          <w:szCs w:val="22"/>
        </w:rPr>
        <w:t>Tabellentools – Layout – Rasterlinien anzeigen</w:t>
      </w:r>
      <w:r w:rsidR="00CC7FE6">
        <w:rPr>
          <w:rFonts w:cs="Arial"/>
          <w:sz w:val="22"/>
          <w:szCs w:val="22"/>
        </w:rPr>
        <w:t xml:space="preserve">. </w:t>
      </w:r>
      <w:r w:rsidR="00AC7C3F">
        <w:rPr>
          <w:rFonts w:cs="Arial"/>
          <w:sz w:val="22"/>
          <w:szCs w:val="22"/>
        </w:rPr>
        <w:t>Löschen Sie die überflüssige Erläuterung aus diesem Brief und speichern den Brief als Vorlage.</w:t>
      </w:r>
    </w:p>
    <w:p w:rsidR="00224F75" w:rsidRPr="00012F7C" w:rsidRDefault="00224F75" w:rsidP="00224F75">
      <w:pPr>
        <w:pStyle w:val="Textkrper"/>
        <w:rPr>
          <w:rFonts w:cs="Arial"/>
          <w:sz w:val="22"/>
          <w:szCs w:val="22"/>
        </w:rPr>
      </w:pPr>
      <w:r w:rsidRPr="00012F7C">
        <w:rPr>
          <w:rFonts w:cs="Arial"/>
          <w:sz w:val="22"/>
          <w:szCs w:val="22"/>
        </w:rPr>
        <w:t xml:space="preserve">Mit freundlichen </w:t>
      </w:r>
      <w:r w:rsidR="00741F6C" w:rsidRPr="00012F7C">
        <w:rPr>
          <w:rFonts w:cs="Arial"/>
          <w:sz w:val="22"/>
          <w:szCs w:val="22"/>
        </w:rPr>
        <w:t>Grüßen</w:t>
      </w:r>
      <w:r w:rsidR="00136AAE">
        <w:rPr>
          <w:rFonts w:cs="Arial"/>
          <w:sz w:val="22"/>
          <w:szCs w:val="22"/>
        </w:rPr>
        <w:t xml:space="preserve"> aus Hamburg</w:t>
      </w:r>
    </w:p>
    <w:p w:rsidR="00224F75" w:rsidRDefault="00136AAE" w:rsidP="00641888">
      <w:pPr>
        <w:pStyle w:val="Textkrper"/>
        <w:jc w:val="left"/>
        <w:rPr>
          <w:rFonts w:ascii="Segoe Script" w:hAnsi="Segoe Script" w:cs="Arial"/>
          <w:sz w:val="28"/>
          <w:szCs w:val="28"/>
        </w:rPr>
      </w:pPr>
      <w:r w:rsidRPr="00136AAE">
        <w:rPr>
          <w:rFonts w:ascii="Segoe Script" w:hAnsi="Segoe Script" w:cs="Arial"/>
          <w:sz w:val="28"/>
          <w:szCs w:val="28"/>
        </w:rPr>
        <w:t>Max PcEinsteiger</w:t>
      </w:r>
    </w:p>
    <w:p w:rsidR="009C3E2F" w:rsidRPr="009C3E2F" w:rsidRDefault="009C3E2F" w:rsidP="00641888">
      <w:pPr>
        <w:pStyle w:val="Textkrper"/>
        <w:jc w:val="left"/>
        <w:rPr>
          <w:rFonts w:cs="Arial"/>
          <w:strike/>
          <w:sz w:val="22"/>
          <w:szCs w:val="22"/>
        </w:rPr>
      </w:pPr>
      <w:r w:rsidRPr="009C3E2F">
        <w:rPr>
          <w:rFonts w:cs="Arial"/>
          <w:strike/>
          <w:sz w:val="22"/>
          <w:szCs w:val="22"/>
        </w:rPr>
        <w:t>Max PcEinsteiger</w:t>
      </w:r>
    </w:p>
    <w:sectPr w:rsidR="009C3E2F" w:rsidRPr="009C3E2F" w:rsidSect="005E3D0B">
      <w:footerReference w:type="default" r:id="rId9"/>
      <w:headerReference w:type="first" r:id="rId10"/>
      <w:footerReference w:type="first" r:id="rId11"/>
      <w:pgSz w:w="11906" w:h="16838" w:code="9"/>
      <w:pgMar w:top="851" w:right="1134" w:bottom="992" w:left="1418" w:header="84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61" w:rsidRDefault="00AC5861">
      <w:r>
        <w:separator/>
      </w:r>
    </w:p>
  </w:endnote>
  <w:endnote w:type="continuationSeparator" w:id="0">
    <w:p w:rsidR="00AC5861" w:rsidRDefault="00AC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2D" w:rsidRPr="006D0136" w:rsidRDefault="00AA05D4" w:rsidP="00AA05D4">
    <w:pPr>
      <w:pStyle w:val="Fuzeile"/>
      <w:tabs>
        <w:tab w:val="clear" w:pos="9072"/>
        <w:tab w:val="right" w:pos="9498"/>
      </w:tabs>
    </w:pPr>
    <w:r w:rsidRPr="00332D8E">
      <w:rPr>
        <w:sz w:val="16"/>
        <w:szCs w:val="16"/>
      </w:rPr>
      <w:fldChar w:fldCharType="begin"/>
    </w:r>
    <w:r w:rsidRPr="00332D8E">
      <w:rPr>
        <w:sz w:val="16"/>
        <w:szCs w:val="16"/>
      </w:rPr>
      <w:instrText xml:space="preserve"> FILENAME </w:instrText>
    </w:r>
    <w:r w:rsidRPr="00332D8E">
      <w:rPr>
        <w:sz w:val="16"/>
        <w:szCs w:val="16"/>
      </w:rPr>
      <w:fldChar w:fldCharType="separate"/>
    </w:r>
    <w:r w:rsidR="00AB367B">
      <w:rPr>
        <w:noProof/>
        <w:sz w:val="16"/>
        <w:szCs w:val="16"/>
      </w:rPr>
      <w:t>Dokument2</w:t>
    </w:r>
    <w:r w:rsidRPr="00332D8E">
      <w:rPr>
        <w:sz w:val="16"/>
        <w:szCs w:val="16"/>
      </w:rPr>
      <w:fldChar w:fldCharType="end"/>
    </w:r>
    <w:r>
      <w:rPr>
        <w:sz w:val="16"/>
        <w:szCs w:val="16"/>
      </w:rPr>
      <w:tab/>
    </w:r>
    <w:r w:rsidR="00012F7C">
      <w:tab/>
    </w:r>
    <w:r w:rsidR="008F4876">
      <w:t xml:space="preserve">Seite </w:t>
    </w:r>
    <w:r w:rsidR="00012F7C" w:rsidRPr="00012F7C">
      <w:rPr>
        <w:rStyle w:val="Seitenzahl"/>
        <w:sz w:val="22"/>
        <w:szCs w:val="22"/>
      </w:rPr>
      <w:fldChar w:fldCharType="begin"/>
    </w:r>
    <w:r w:rsidR="00012F7C" w:rsidRPr="00012F7C">
      <w:rPr>
        <w:rStyle w:val="Seitenzahl"/>
        <w:sz w:val="22"/>
        <w:szCs w:val="22"/>
      </w:rPr>
      <w:instrText xml:space="preserve"> PAGE </w:instrText>
    </w:r>
    <w:r w:rsidR="00012F7C" w:rsidRPr="00012F7C">
      <w:rPr>
        <w:rStyle w:val="Seitenzahl"/>
        <w:sz w:val="22"/>
        <w:szCs w:val="22"/>
      </w:rPr>
      <w:fldChar w:fldCharType="separate"/>
    </w:r>
    <w:r w:rsidR="0055488C">
      <w:rPr>
        <w:rStyle w:val="Seitenzahl"/>
        <w:noProof/>
        <w:sz w:val="22"/>
        <w:szCs w:val="22"/>
      </w:rPr>
      <w:t>2</w:t>
    </w:r>
    <w:r w:rsidR="00012F7C" w:rsidRPr="00012F7C">
      <w:rPr>
        <w:rStyle w:val="Seitenzahl"/>
        <w:sz w:val="22"/>
        <w:szCs w:val="22"/>
      </w:rPr>
      <w:fldChar w:fldCharType="end"/>
    </w:r>
    <w:r w:rsidR="008F4876">
      <w:rPr>
        <w:rStyle w:val="Seitenzahl"/>
        <w:sz w:val="22"/>
        <w:szCs w:val="22"/>
      </w:rPr>
      <w:t xml:space="preserve"> von </w:t>
    </w:r>
    <w:r w:rsidR="008F4876">
      <w:rPr>
        <w:rStyle w:val="Seitenzahl"/>
      </w:rPr>
      <w:fldChar w:fldCharType="begin"/>
    </w:r>
    <w:r w:rsidR="008F4876">
      <w:rPr>
        <w:rStyle w:val="Seitenzahl"/>
      </w:rPr>
      <w:instrText xml:space="preserve"> NUMPAGES </w:instrText>
    </w:r>
    <w:r w:rsidR="008F4876">
      <w:rPr>
        <w:rStyle w:val="Seitenzahl"/>
      </w:rPr>
      <w:fldChar w:fldCharType="separate"/>
    </w:r>
    <w:r w:rsidR="0055488C">
      <w:rPr>
        <w:rStyle w:val="Seitenzahl"/>
        <w:noProof/>
      </w:rPr>
      <w:t>2</w:t>
    </w:r>
    <w:r w:rsidR="008F4876">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D1C" w:rsidRDefault="00332D8E">
    <w:pPr>
      <w:pStyle w:val="Fuzeile"/>
    </w:pPr>
    <w:r w:rsidRPr="00332D8E">
      <w:rPr>
        <w:sz w:val="16"/>
        <w:szCs w:val="16"/>
      </w:rPr>
      <w:fldChar w:fldCharType="begin"/>
    </w:r>
    <w:r w:rsidRPr="00332D8E">
      <w:rPr>
        <w:sz w:val="16"/>
        <w:szCs w:val="16"/>
      </w:rPr>
      <w:instrText xml:space="preserve"> FILENAME </w:instrText>
    </w:r>
    <w:r w:rsidRPr="00332D8E">
      <w:rPr>
        <w:sz w:val="16"/>
        <w:szCs w:val="16"/>
      </w:rPr>
      <w:fldChar w:fldCharType="separate"/>
    </w:r>
    <w:r w:rsidR="00887D1C">
      <w:rPr>
        <w:noProof/>
        <w:sz w:val="16"/>
        <w:szCs w:val="16"/>
      </w:rPr>
      <w:t>Brief_DIN_5008_mit_Tabelle.docx</w:t>
    </w:r>
    <w:r w:rsidRPr="00332D8E">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61" w:rsidRDefault="00AC5861">
      <w:r>
        <w:separator/>
      </w:r>
    </w:p>
  </w:footnote>
  <w:footnote w:type="continuationSeparator" w:id="0">
    <w:p w:rsidR="00AC5861" w:rsidRDefault="00AC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88" w:rsidRDefault="00956822">
    <w:pPr>
      <w:pStyle w:val="Kopfzeile"/>
    </w:pPr>
    <w:r>
      <w:rPr>
        <w:noProof/>
      </w:rPr>
      <mc:AlternateContent>
        <mc:Choice Requires="wps">
          <w:drawing>
            <wp:anchor distT="4294967295" distB="4294967295" distL="114300" distR="114300" simplePos="0" relativeHeight="251658752" behindDoc="0" locked="0" layoutInCell="1" allowOverlap="1" wp14:anchorId="00C9D5EA" wp14:editId="5A2017B2">
              <wp:simplePos x="0" y="0"/>
              <wp:positionH relativeFrom="page">
                <wp:posOffset>180340</wp:posOffset>
              </wp:positionH>
              <wp:positionV relativeFrom="page">
                <wp:posOffset>7129144</wp:posOffset>
              </wp:positionV>
              <wp:extent cx="107950" cy="0"/>
              <wp:effectExtent l="0" t="0" r="25400"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4.2pt;margin-top:561.35pt;width:8.5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JMHg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">
              <w10:wrap anchorx="page" anchory="page"/>
            </v:shape>
          </w:pict>
        </mc:Fallback>
      </mc:AlternateContent>
    </w:r>
    <w:r>
      <w:rPr>
        <w:noProof/>
      </w:rPr>
      <mc:AlternateContent>
        <mc:Choice Requires="wps">
          <w:drawing>
            <wp:anchor distT="4294967295" distB="4294967295" distL="114300" distR="114300" simplePos="0" relativeHeight="251657728" behindDoc="0" locked="0" layoutInCell="1" allowOverlap="1" wp14:anchorId="1C39EF85" wp14:editId="75A676D0">
              <wp:simplePos x="0" y="0"/>
              <wp:positionH relativeFrom="page">
                <wp:posOffset>180340</wp:posOffset>
              </wp:positionH>
              <wp:positionV relativeFrom="page">
                <wp:posOffset>3564254</wp:posOffset>
              </wp:positionV>
              <wp:extent cx="107950" cy="0"/>
              <wp:effectExtent l="0" t="0" r="25400"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4.2pt;margin-top:280.65pt;width:8.5pt;height:0;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35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P4xmMKyCqUlsbGqRH9WqeNf3ukNJVR1TLY/DbyUBuFjKSdynh4gwU2Q1fNIMYAvhx&#10;VsfG9gESpoCOUZLTTRJ+9IjCxyx9WExB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">
              <w10:wrap anchorx="page" anchory="page"/>
            </v:shape>
          </w:pict>
        </mc:Fallback>
      </mc:AlternateContent>
    </w:r>
    <w:r>
      <w:rPr>
        <w:noProof/>
      </w:rPr>
      <mc:AlternateContent>
        <mc:Choice Requires="wps">
          <w:drawing>
            <wp:anchor distT="4294967295" distB="4294967295" distL="114300" distR="114300" simplePos="0" relativeHeight="251656704" behindDoc="0" locked="1" layoutInCell="1" allowOverlap="1" wp14:anchorId="0E28FDEE" wp14:editId="55A24A62">
              <wp:simplePos x="0" y="0"/>
              <wp:positionH relativeFrom="page">
                <wp:posOffset>180340</wp:posOffset>
              </wp:positionH>
              <wp:positionV relativeFrom="page">
                <wp:posOffset>5346699</wp:posOffset>
              </wp:positionV>
              <wp:extent cx="144145" cy="0"/>
              <wp:effectExtent l="0" t="0" r="27305"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4.2pt,421pt" to="25.5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za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">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2"/>
    <w:lvl w:ilvl="0">
      <w:start w:val="1"/>
      <w:numFmt w:val="bullet"/>
      <w:lvlText w:val=""/>
      <w:lvlJc w:val="left"/>
      <w:pPr>
        <w:tabs>
          <w:tab w:val="num" w:pos="720"/>
        </w:tabs>
        <w:ind w:left="7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7B"/>
    <w:rsid w:val="00012F7C"/>
    <w:rsid w:val="00096BA4"/>
    <w:rsid w:val="0010353B"/>
    <w:rsid w:val="00136AAE"/>
    <w:rsid w:val="00144859"/>
    <w:rsid w:val="00152C1B"/>
    <w:rsid w:val="00170575"/>
    <w:rsid w:val="00181D5B"/>
    <w:rsid w:val="00190716"/>
    <w:rsid w:val="00193336"/>
    <w:rsid w:val="001B4DF6"/>
    <w:rsid w:val="00200901"/>
    <w:rsid w:val="00203FE1"/>
    <w:rsid w:val="00210FC0"/>
    <w:rsid w:val="00224F75"/>
    <w:rsid w:val="00281D4D"/>
    <w:rsid w:val="002C419C"/>
    <w:rsid w:val="002F6570"/>
    <w:rsid w:val="00332D8E"/>
    <w:rsid w:val="003C4905"/>
    <w:rsid w:val="003D025A"/>
    <w:rsid w:val="0042099D"/>
    <w:rsid w:val="00497D34"/>
    <w:rsid w:val="004A5B40"/>
    <w:rsid w:val="004C2EA2"/>
    <w:rsid w:val="00503626"/>
    <w:rsid w:val="00525576"/>
    <w:rsid w:val="0055488C"/>
    <w:rsid w:val="005A561C"/>
    <w:rsid w:val="005E27CE"/>
    <w:rsid w:val="005E3D0B"/>
    <w:rsid w:val="00605E0C"/>
    <w:rsid w:val="0062190A"/>
    <w:rsid w:val="00641888"/>
    <w:rsid w:val="006A242D"/>
    <w:rsid w:val="006D0136"/>
    <w:rsid w:val="00703A36"/>
    <w:rsid w:val="00741F6C"/>
    <w:rsid w:val="007C1281"/>
    <w:rsid w:val="00824657"/>
    <w:rsid w:val="00846183"/>
    <w:rsid w:val="00887D1C"/>
    <w:rsid w:val="008B5104"/>
    <w:rsid w:val="008F4876"/>
    <w:rsid w:val="009031FF"/>
    <w:rsid w:val="00956822"/>
    <w:rsid w:val="00972FCF"/>
    <w:rsid w:val="009C3E2F"/>
    <w:rsid w:val="00A6482C"/>
    <w:rsid w:val="00A76CE7"/>
    <w:rsid w:val="00AA05D4"/>
    <w:rsid w:val="00AB367B"/>
    <w:rsid w:val="00AC5861"/>
    <w:rsid w:val="00AC7C3F"/>
    <w:rsid w:val="00AF6A57"/>
    <w:rsid w:val="00B32661"/>
    <w:rsid w:val="00B72374"/>
    <w:rsid w:val="00B74FA7"/>
    <w:rsid w:val="00B850AA"/>
    <w:rsid w:val="00CB08A8"/>
    <w:rsid w:val="00CC7FE6"/>
    <w:rsid w:val="00D15962"/>
    <w:rsid w:val="00D33DF9"/>
    <w:rsid w:val="00D46246"/>
    <w:rsid w:val="00D66321"/>
    <w:rsid w:val="00D95333"/>
    <w:rsid w:val="00E36C5D"/>
    <w:rsid w:val="00EB7838"/>
    <w:rsid w:val="00EE6242"/>
    <w:rsid w:val="00F03B75"/>
    <w:rsid w:val="00FB4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27C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2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E27CE"/>
    <w:rPr>
      <w:color w:val="0000FF"/>
      <w:u w:val="single"/>
    </w:rPr>
  </w:style>
  <w:style w:type="paragraph" w:styleId="Kopfzeile">
    <w:name w:val="header"/>
    <w:basedOn w:val="Standard"/>
    <w:rsid w:val="005E27CE"/>
    <w:pPr>
      <w:tabs>
        <w:tab w:val="center" w:pos="4536"/>
        <w:tab w:val="right" w:pos="9072"/>
      </w:tabs>
    </w:pPr>
  </w:style>
  <w:style w:type="paragraph" w:styleId="Textkrper">
    <w:name w:val="Body Text"/>
    <w:basedOn w:val="Standard"/>
    <w:rsid w:val="00224F75"/>
    <w:pPr>
      <w:suppressAutoHyphens/>
      <w:spacing w:after="220" w:line="220" w:lineRule="atLeast"/>
      <w:jc w:val="both"/>
    </w:pPr>
    <w:rPr>
      <w:rFonts w:ascii="Arial" w:hAnsi="Arial"/>
      <w:spacing w:val="-5"/>
      <w:sz w:val="20"/>
      <w:szCs w:val="20"/>
      <w:lang w:eastAsia="ar-SA"/>
    </w:rPr>
  </w:style>
  <w:style w:type="paragraph" w:customStyle="1" w:styleId="Anrede1">
    <w:name w:val="Anrede1"/>
    <w:basedOn w:val="Standard"/>
    <w:next w:val="Standard"/>
    <w:rsid w:val="00224F75"/>
    <w:pPr>
      <w:suppressAutoHyphens/>
      <w:spacing w:before="220" w:after="220" w:line="220" w:lineRule="atLeast"/>
    </w:pPr>
    <w:rPr>
      <w:rFonts w:ascii="Arial" w:hAnsi="Arial"/>
      <w:spacing w:val="-5"/>
      <w:sz w:val="20"/>
      <w:szCs w:val="20"/>
      <w:lang w:eastAsia="ar-SA"/>
    </w:rPr>
  </w:style>
  <w:style w:type="paragraph" w:customStyle="1" w:styleId="NameinAdresse">
    <w:name w:val="Name in Adresse"/>
    <w:basedOn w:val="Standard"/>
    <w:next w:val="Standard"/>
    <w:rsid w:val="00224F75"/>
    <w:pPr>
      <w:suppressAutoHyphens/>
      <w:spacing w:before="220" w:line="220" w:lineRule="atLeast"/>
      <w:jc w:val="both"/>
    </w:pPr>
    <w:rPr>
      <w:rFonts w:ascii="Arial" w:hAnsi="Arial"/>
      <w:spacing w:val="-5"/>
      <w:sz w:val="20"/>
      <w:szCs w:val="20"/>
      <w:lang w:eastAsia="ar-SA"/>
    </w:rPr>
  </w:style>
  <w:style w:type="paragraph" w:styleId="Fuzeile">
    <w:name w:val="footer"/>
    <w:basedOn w:val="Standard"/>
    <w:rsid w:val="00224F75"/>
    <w:pPr>
      <w:tabs>
        <w:tab w:val="center" w:pos="4536"/>
        <w:tab w:val="right" w:pos="9072"/>
      </w:tabs>
    </w:pPr>
  </w:style>
  <w:style w:type="character" w:styleId="Seitenzahl">
    <w:name w:val="page number"/>
    <w:basedOn w:val="Absatz-Standardschriftart"/>
    <w:rsid w:val="00012F7C"/>
  </w:style>
  <w:style w:type="paragraph" w:customStyle="1" w:styleId="Betreffzeile">
    <w:name w:val="Betreffzeile"/>
    <w:basedOn w:val="Standard"/>
    <w:rsid w:val="00281D4D"/>
    <w:rPr>
      <w:rFonts w:ascii="Arial" w:hAnsi="Arial" w:cs="Arial"/>
      <w:b/>
    </w:rPr>
  </w:style>
  <w:style w:type="paragraph" w:customStyle="1" w:styleId="Absender">
    <w:name w:val="Absender"/>
    <w:basedOn w:val="Standard"/>
    <w:rsid w:val="00281D4D"/>
    <w:rPr>
      <w:rFonts w:ascii="Arial" w:hAnsi="Arial" w:cs="Arial"/>
      <w:sz w:val="16"/>
      <w:szCs w:val="16"/>
      <w:u w:val="single"/>
    </w:rPr>
  </w:style>
  <w:style w:type="paragraph" w:customStyle="1" w:styleId="Anschrift">
    <w:name w:val="Anschrift"/>
    <w:basedOn w:val="Standard"/>
    <w:rsid w:val="00281D4D"/>
    <w:rPr>
      <w:rFonts w:ascii="Arial" w:hAnsi="Arial" w:cs="Arial"/>
      <w:sz w:val="22"/>
      <w:szCs w:val="22"/>
    </w:rPr>
  </w:style>
  <w:style w:type="paragraph" w:customStyle="1" w:styleId="Information">
    <w:name w:val="Information"/>
    <w:basedOn w:val="Standard"/>
    <w:rsid w:val="00281D4D"/>
  </w:style>
  <w:style w:type="paragraph" w:customStyle="1" w:styleId="Informationsblock">
    <w:name w:val="Informationsblock"/>
    <w:basedOn w:val="Standard"/>
    <w:autoRedefine/>
    <w:rsid w:val="00A76CE7"/>
    <w:pPr>
      <w:tabs>
        <w:tab w:val="left" w:pos="1701"/>
      </w:tabs>
    </w:pPr>
    <w:rPr>
      <w:rFonts w:ascii="Arial" w:hAnsi="Arial"/>
      <w:sz w:val="16"/>
      <w:szCs w:val="16"/>
    </w:rPr>
  </w:style>
  <w:style w:type="character" w:styleId="BesuchterHyperlink">
    <w:name w:val="FollowedHyperlink"/>
    <w:rsid w:val="00F03B75"/>
    <w:rPr>
      <w:color w:val="800080"/>
      <w:u w:val="single"/>
    </w:rPr>
  </w:style>
  <w:style w:type="paragraph" w:styleId="Sprechblasentext">
    <w:name w:val="Balloon Text"/>
    <w:basedOn w:val="Standard"/>
    <w:link w:val="SprechblasentextZchn"/>
    <w:rsid w:val="00CB08A8"/>
    <w:rPr>
      <w:rFonts w:ascii="Tahoma" w:hAnsi="Tahoma" w:cs="Tahoma"/>
      <w:sz w:val="16"/>
      <w:szCs w:val="16"/>
    </w:rPr>
  </w:style>
  <w:style w:type="character" w:customStyle="1" w:styleId="SprechblasentextZchn">
    <w:name w:val="Sprechblasentext Zchn"/>
    <w:link w:val="Sprechblasentext"/>
    <w:rsid w:val="00CB08A8"/>
    <w:rPr>
      <w:rFonts w:ascii="Tahoma" w:hAnsi="Tahoma" w:cs="Tahoma"/>
      <w:sz w:val="16"/>
      <w:szCs w:val="16"/>
    </w:rPr>
  </w:style>
  <w:style w:type="character" w:styleId="Hervorhebung">
    <w:name w:val="Emphasis"/>
    <w:basedOn w:val="Absatz-Standardschriftart"/>
    <w:qFormat/>
    <w:rsid w:val="00887D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27C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E27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E27CE"/>
    <w:rPr>
      <w:color w:val="0000FF"/>
      <w:u w:val="single"/>
    </w:rPr>
  </w:style>
  <w:style w:type="paragraph" w:styleId="Kopfzeile">
    <w:name w:val="header"/>
    <w:basedOn w:val="Standard"/>
    <w:rsid w:val="005E27CE"/>
    <w:pPr>
      <w:tabs>
        <w:tab w:val="center" w:pos="4536"/>
        <w:tab w:val="right" w:pos="9072"/>
      </w:tabs>
    </w:pPr>
  </w:style>
  <w:style w:type="paragraph" w:styleId="Textkrper">
    <w:name w:val="Body Text"/>
    <w:basedOn w:val="Standard"/>
    <w:rsid w:val="00224F75"/>
    <w:pPr>
      <w:suppressAutoHyphens/>
      <w:spacing w:after="220" w:line="220" w:lineRule="atLeast"/>
      <w:jc w:val="both"/>
    </w:pPr>
    <w:rPr>
      <w:rFonts w:ascii="Arial" w:hAnsi="Arial"/>
      <w:spacing w:val="-5"/>
      <w:sz w:val="20"/>
      <w:szCs w:val="20"/>
      <w:lang w:eastAsia="ar-SA"/>
    </w:rPr>
  </w:style>
  <w:style w:type="paragraph" w:customStyle="1" w:styleId="Anrede1">
    <w:name w:val="Anrede1"/>
    <w:basedOn w:val="Standard"/>
    <w:next w:val="Standard"/>
    <w:rsid w:val="00224F75"/>
    <w:pPr>
      <w:suppressAutoHyphens/>
      <w:spacing w:before="220" w:after="220" w:line="220" w:lineRule="atLeast"/>
    </w:pPr>
    <w:rPr>
      <w:rFonts w:ascii="Arial" w:hAnsi="Arial"/>
      <w:spacing w:val="-5"/>
      <w:sz w:val="20"/>
      <w:szCs w:val="20"/>
      <w:lang w:eastAsia="ar-SA"/>
    </w:rPr>
  </w:style>
  <w:style w:type="paragraph" w:customStyle="1" w:styleId="NameinAdresse">
    <w:name w:val="Name in Adresse"/>
    <w:basedOn w:val="Standard"/>
    <w:next w:val="Standard"/>
    <w:rsid w:val="00224F75"/>
    <w:pPr>
      <w:suppressAutoHyphens/>
      <w:spacing w:before="220" w:line="220" w:lineRule="atLeast"/>
      <w:jc w:val="both"/>
    </w:pPr>
    <w:rPr>
      <w:rFonts w:ascii="Arial" w:hAnsi="Arial"/>
      <w:spacing w:val="-5"/>
      <w:sz w:val="20"/>
      <w:szCs w:val="20"/>
      <w:lang w:eastAsia="ar-SA"/>
    </w:rPr>
  </w:style>
  <w:style w:type="paragraph" w:styleId="Fuzeile">
    <w:name w:val="footer"/>
    <w:basedOn w:val="Standard"/>
    <w:rsid w:val="00224F75"/>
    <w:pPr>
      <w:tabs>
        <w:tab w:val="center" w:pos="4536"/>
        <w:tab w:val="right" w:pos="9072"/>
      </w:tabs>
    </w:pPr>
  </w:style>
  <w:style w:type="character" w:styleId="Seitenzahl">
    <w:name w:val="page number"/>
    <w:basedOn w:val="Absatz-Standardschriftart"/>
    <w:rsid w:val="00012F7C"/>
  </w:style>
  <w:style w:type="paragraph" w:customStyle="1" w:styleId="Betreffzeile">
    <w:name w:val="Betreffzeile"/>
    <w:basedOn w:val="Standard"/>
    <w:rsid w:val="00281D4D"/>
    <w:rPr>
      <w:rFonts w:ascii="Arial" w:hAnsi="Arial" w:cs="Arial"/>
      <w:b/>
    </w:rPr>
  </w:style>
  <w:style w:type="paragraph" w:customStyle="1" w:styleId="Absender">
    <w:name w:val="Absender"/>
    <w:basedOn w:val="Standard"/>
    <w:rsid w:val="00281D4D"/>
    <w:rPr>
      <w:rFonts w:ascii="Arial" w:hAnsi="Arial" w:cs="Arial"/>
      <w:sz w:val="16"/>
      <w:szCs w:val="16"/>
      <w:u w:val="single"/>
    </w:rPr>
  </w:style>
  <w:style w:type="paragraph" w:customStyle="1" w:styleId="Anschrift">
    <w:name w:val="Anschrift"/>
    <w:basedOn w:val="Standard"/>
    <w:rsid w:val="00281D4D"/>
    <w:rPr>
      <w:rFonts w:ascii="Arial" w:hAnsi="Arial" w:cs="Arial"/>
      <w:sz w:val="22"/>
      <w:szCs w:val="22"/>
    </w:rPr>
  </w:style>
  <w:style w:type="paragraph" w:customStyle="1" w:styleId="Information">
    <w:name w:val="Information"/>
    <w:basedOn w:val="Standard"/>
    <w:rsid w:val="00281D4D"/>
  </w:style>
  <w:style w:type="paragraph" w:customStyle="1" w:styleId="Informationsblock">
    <w:name w:val="Informationsblock"/>
    <w:basedOn w:val="Standard"/>
    <w:autoRedefine/>
    <w:rsid w:val="00A76CE7"/>
    <w:pPr>
      <w:tabs>
        <w:tab w:val="left" w:pos="1701"/>
      </w:tabs>
    </w:pPr>
    <w:rPr>
      <w:rFonts w:ascii="Arial" w:hAnsi="Arial"/>
      <w:sz w:val="16"/>
      <w:szCs w:val="16"/>
    </w:rPr>
  </w:style>
  <w:style w:type="character" w:styleId="BesuchterHyperlink">
    <w:name w:val="FollowedHyperlink"/>
    <w:rsid w:val="00F03B75"/>
    <w:rPr>
      <w:color w:val="800080"/>
      <w:u w:val="single"/>
    </w:rPr>
  </w:style>
  <w:style w:type="paragraph" w:styleId="Sprechblasentext">
    <w:name w:val="Balloon Text"/>
    <w:basedOn w:val="Standard"/>
    <w:link w:val="SprechblasentextZchn"/>
    <w:rsid w:val="00CB08A8"/>
    <w:rPr>
      <w:rFonts w:ascii="Tahoma" w:hAnsi="Tahoma" w:cs="Tahoma"/>
      <w:sz w:val="16"/>
      <w:szCs w:val="16"/>
    </w:rPr>
  </w:style>
  <w:style w:type="character" w:customStyle="1" w:styleId="SprechblasentextZchn">
    <w:name w:val="Sprechblasentext Zchn"/>
    <w:link w:val="Sprechblasentext"/>
    <w:rsid w:val="00CB08A8"/>
    <w:rPr>
      <w:rFonts w:ascii="Tahoma" w:hAnsi="Tahoma" w:cs="Tahoma"/>
      <w:sz w:val="16"/>
      <w:szCs w:val="16"/>
    </w:rPr>
  </w:style>
  <w:style w:type="character" w:styleId="Hervorhebung">
    <w:name w:val="Emphasis"/>
    <w:basedOn w:val="Absatz-Standardschriftart"/>
    <w:qFormat/>
    <w:rsid w:val="00887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ceinsteiger@beispiel.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Briefnach DIN 5008: Absender und Anschrift in Tabellenzellen</vt:lpstr>
    </vt:vector>
  </TitlesOfParts>
  <Company>Xp</Company>
  <LinksUpToDate>false</LinksUpToDate>
  <CharactersWithSpaces>1908</CharactersWithSpaces>
  <SharedDoc>false</SharedDoc>
  <HLinks>
    <vt:vector size="48" baseType="variant">
      <vt:variant>
        <vt:i4>4653063</vt:i4>
      </vt:variant>
      <vt:variant>
        <vt:i4>24</vt:i4>
      </vt:variant>
      <vt:variant>
        <vt:i4>0</vt:i4>
      </vt:variant>
      <vt:variant>
        <vt:i4>5</vt:i4>
      </vt:variant>
      <vt:variant>
        <vt:lpwstr>http://www.wintotal.de/softwarearchiv/?id=104</vt:lpwstr>
      </vt:variant>
      <vt:variant>
        <vt:lpwstr/>
      </vt:variant>
      <vt:variant>
        <vt:i4>1900547</vt:i4>
      </vt:variant>
      <vt:variant>
        <vt:i4>21</vt:i4>
      </vt:variant>
      <vt:variant>
        <vt:i4>0</vt:i4>
      </vt:variant>
      <vt:variant>
        <vt:i4>5</vt:i4>
      </vt:variant>
      <vt:variant>
        <vt:lpwstr>http://www.wintotal.de/schreib-mal-wieder-briefvorlagen-und-die-gueltigen-din-normen/</vt:lpwstr>
      </vt:variant>
      <vt:variant>
        <vt:lpwstr/>
      </vt:variant>
      <vt:variant>
        <vt:i4>1900547</vt:i4>
      </vt:variant>
      <vt:variant>
        <vt:i4>18</vt:i4>
      </vt:variant>
      <vt:variant>
        <vt:i4>0</vt:i4>
      </vt:variant>
      <vt:variant>
        <vt:i4>5</vt:i4>
      </vt:variant>
      <vt:variant>
        <vt:lpwstr>http://www.wintotal.de/schreib-mal-wieder-briefvorlagen-und-die-gueltigen-din-normen/</vt:lpwstr>
      </vt:variant>
      <vt:variant>
        <vt:lpwstr/>
      </vt:variant>
      <vt:variant>
        <vt:i4>851998</vt:i4>
      </vt:variant>
      <vt:variant>
        <vt:i4>15</vt:i4>
      </vt:variant>
      <vt:variant>
        <vt:i4>0</vt:i4>
      </vt:variant>
      <vt:variant>
        <vt:i4>5</vt:i4>
      </vt:variant>
      <vt:variant>
        <vt:lpwstr>http://www.rainer-lamberts.de/downloads.html</vt:lpwstr>
      </vt:variant>
      <vt:variant>
        <vt:lpwstr/>
      </vt:variant>
      <vt:variant>
        <vt:i4>1114168</vt:i4>
      </vt:variant>
      <vt:variant>
        <vt:i4>12</vt:i4>
      </vt:variant>
      <vt:variant>
        <vt:i4>0</vt:i4>
      </vt:variant>
      <vt:variant>
        <vt:i4>5</vt:i4>
      </vt:variant>
      <vt:variant>
        <vt:lpwstr>http://de.wikipedia.org/wiki/DIN_5008</vt:lpwstr>
      </vt:variant>
      <vt:variant>
        <vt:lpwstr/>
      </vt:variant>
      <vt:variant>
        <vt:i4>4325489</vt:i4>
      </vt:variant>
      <vt:variant>
        <vt:i4>6</vt:i4>
      </vt:variant>
      <vt:variant>
        <vt:i4>0</vt:i4>
      </vt:variant>
      <vt:variant>
        <vt:i4>5</vt:i4>
      </vt:variant>
      <vt:variant>
        <vt:lpwstr>mailto:laura.ortega@asb-hamburg.de</vt:lpwstr>
      </vt:variant>
      <vt:variant>
        <vt:lpwstr/>
      </vt:variant>
      <vt:variant>
        <vt:i4>3276830</vt:i4>
      </vt:variant>
      <vt:variant>
        <vt:i4>3</vt:i4>
      </vt:variant>
      <vt:variant>
        <vt:i4>0</vt:i4>
      </vt:variant>
      <vt:variant>
        <vt:i4>5</vt:i4>
      </vt:variant>
      <vt:variant>
        <vt:lpwstr>mailto:claudia.rosenkranz@asb-hamburg.de</vt:lpwstr>
      </vt:variant>
      <vt:variant>
        <vt:lpwstr/>
      </vt:variant>
      <vt:variant>
        <vt:i4>983078</vt:i4>
      </vt:variant>
      <vt:variant>
        <vt:i4>0</vt:i4>
      </vt:variant>
      <vt:variant>
        <vt:i4>0</vt:i4>
      </vt:variant>
      <vt:variant>
        <vt:i4>5</vt:i4>
      </vt:variant>
      <vt:variant>
        <vt:lpwstr>mailto:pckurs@alice.de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Briefnach DIN 5008: Absender und Anschrift in Tabellenzellen</dc:title>
  <dc:creator>PcEinsteiger</dc:creator>
  <cp:lastModifiedBy>Anwender</cp:lastModifiedBy>
  <cp:revision>6</cp:revision>
  <dcterms:created xsi:type="dcterms:W3CDTF">2013-04-12T09:24:00Z</dcterms:created>
  <dcterms:modified xsi:type="dcterms:W3CDTF">2013-04-13T08:45:00Z</dcterms:modified>
</cp:coreProperties>
</file>